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16</w:t>
      </w:r>
      <w:r>
        <w:rPr>
          <w:rFonts w:ascii="Times New Roman" w:eastAsia="Times New Roman" w:hAnsi="Times New Roman" w:cs="Times New Roman"/>
        </w:rPr>
        <w:t xml:space="preserve"> </w:t>
      </w:r>
      <w:r>
        <w:rPr>
          <w:rFonts w:ascii="Times New Roman" w:eastAsia="Times New Roman" w:hAnsi="Times New Roman" w:cs="Times New Roman"/>
        </w:rPr>
        <w:t>февраля</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w:t>
      </w:r>
    </w:p>
    <w:p>
      <w:pPr>
        <w:spacing w:before="0" w:after="0"/>
        <w:ind w:firstLine="709"/>
        <w:jc w:val="both"/>
      </w:pPr>
    </w:p>
    <w:p>
      <w:pPr>
        <w:spacing w:before="0" w:after="0"/>
        <w:ind w:firstLine="709"/>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9"/>
        <w:jc w:val="both"/>
      </w:pPr>
      <w:r>
        <w:rPr>
          <w:rFonts w:ascii="Times New Roman" w:eastAsia="Times New Roman" w:hAnsi="Times New Roman" w:cs="Times New Roman"/>
        </w:rPr>
        <w:t>с участием лица, в отношении которого ведется производство по делу об административном правонарушении Куклиной В.Р.</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rPr>
        <w:t>правонарушении №5-</w:t>
      </w:r>
      <w:r>
        <w:rPr>
          <w:rFonts w:ascii="Times New Roman" w:eastAsia="Times New Roman" w:hAnsi="Times New Roman" w:cs="Times New Roman"/>
        </w:rPr>
        <w:t>285</w:t>
      </w:r>
      <w:r>
        <w:rPr>
          <w:rFonts w:ascii="Times New Roman" w:eastAsia="Times New Roman" w:hAnsi="Times New Roman" w:cs="Times New Roman"/>
        </w:rPr>
        <w:t>-</w:t>
      </w:r>
      <w:r>
        <w:rPr>
          <w:rFonts w:ascii="Times New Roman" w:eastAsia="Times New Roman" w:hAnsi="Times New Roman" w:cs="Times New Roman"/>
        </w:rPr>
        <w:t>2803</w:t>
      </w:r>
      <w:r>
        <w:rPr>
          <w:rFonts w:ascii="Times New Roman" w:eastAsia="Times New Roman" w:hAnsi="Times New Roman" w:cs="Times New Roman"/>
        </w:rPr>
        <w:t>/</w:t>
      </w:r>
      <w:r>
        <w:rPr>
          <w:rFonts w:ascii="Times New Roman" w:eastAsia="Times New Roman" w:hAnsi="Times New Roman" w:cs="Times New Roman"/>
        </w:rPr>
        <w:t>2024</w:t>
      </w:r>
      <w:r>
        <w:rPr>
          <w:rFonts w:ascii="Times New Roman" w:eastAsia="Times New Roman" w:hAnsi="Times New Roman" w:cs="Times New Roman"/>
        </w:rPr>
        <w:t xml:space="preserve"> в отношении </w:t>
      </w:r>
      <w:r>
        <w:rPr>
          <w:rFonts w:ascii="Times New Roman" w:eastAsia="Times New Roman" w:hAnsi="Times New Roman" w:cs="Times New Roman"/>
        </w:rPr>
        <w:t>Куклиной (</w:t>
      </w:r>
      <w:r>
        <w:rPr>
          <w:rFonts w:ascii="Times New Roman" w:eastAsia="Times New Roman" w:hAnsi="Times New Roman" w:cs="Times New Roman"/>
        </w:rPr>
        <w:t>Гундаковой</w:t>
      </w:r>
      <w:r>
        <w:rPr>
          <w:rFonts w:ascii="Times New Roman" w:eastAsia="Times New Roman" w:hAnsi="Times New Roman" w:cs="Times New Roman"/>
        </w:rPr>
        <w:t xml:space="preserve"> согласно водительскому удостоверению) Виолетты </w:t>
      </w:r>
      <w:r>
        <w:rPr>
          <w:rFonts w:ascii="Times New Roman" w:eastAsia="Times New Roman" w:hAnsi="Times New Roman" w:cs="Times New Roman"/>
        </w:rPr>
        <w:t>Равиловны</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41rplc-9"/>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работающей, </w:t>
      </w:r>
      <w:r>
        <w:rPr>
          <w:rFonts w:ascii="Times New Roman" w:eastAsia="Times New Roman" w:hAnsi="Times New Roman" w:cs="Times New Roman"/>
        </w:rPr>
        <w:t>сведений о привлечении к административной ответственности не представлено</w:t>
      </w:r>
      <w:r>
        <w:rPr>
          <w:rFonts w:ascii="Times New Roman" w:eastAsia="Times New Roman" w:hAnsi="Times New Roman" w:cs="Times New Roman"/>
        </w:rPr>
        <w:t>,</w:t>
      </w:r>
    </w:p>
    <w:p>
      <w:pPr>
        <w:spacing w:before="0" w:after="0"/>
        <w:jc w:val="center"/>
      </w:pPr>
    </w:p>
    <w:p>
      <w:pPr>
        <w:spacing w:before="0" w:after="0"/>
        <w:jc w:val="center"/>
      </w:pPr>
      <w:r>
        <w:rPr>
          <w:rFonts w:ascii="Times New Roman" w:eastAsia="Times New Roman" w:hAnsi="Times New Roman" w:cs="Times New Roman"/>
          <w:b/>
          <w:bCs/>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21.09.2023</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02</w:t>
      </w:r>
      <w:r>
        <w:rPr>
          <w:rFonts w:ascii="Times New Roman" w:eastAsia="Times New Roman" w:hAnsi="Times New Roman" w:cs="Times New Roman"/>
        </w:rPr>
        <w:t xml:space="preserve"> час.</w:t>
      </w:r>
      <w:r>
        <w:rPr>
          <w:rFonts w:ascii="Times New Roman" w:eastAsia="Times New Roman" w:hAnsi="Times New Roman" w:cs="Times New Roman"/>
        </w:rPr>
        <w:t xml:space="preserve"> </w:t>
      </w:r>
      <w:r>
        <w:rPr>
          <w:rFonts w:ascii="Times New Roman" w:eastAsia="Times New Roman" w:hAnsi="Times New Roman" w:cs="Times New Roman"/>
        </w:rPr>
        <w:t>3</w:t>
      </w:r>
      <w:r>
        <w:rPr>
          <w:rFonts w:ascii="Times New Roman" w:eastAsia="Times New Roman" w:hAnsi="Times New Roman" w:cs="Times New Roman"/>
        </w:rPr>
        <w:t>0</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 xml:space="preserve">дома </w:t>
      </w:r>
      <w:r>
        <w:rPr>
          <w:rFonts w:ascii="Times New Roman" w:eastAsia="Times New Roman" w:hAnsi="Times New Roman" w:cs="Times New Roman"/>
        </w:rPr>
        <w:t>№</w:t>
      </w:r>
      <w:r>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 xml:space="preserve">по </w:t>
      </w:r>
      <w:r>
        <w:rPr>
          <w:rFonts w:ascii="Times New Roman" w:eastAsia="Times New Roman" w:hAnsi="Times New Roman" w:cs="Times New Roman"/>
        </w:rPr>
        <w:t>ул.</w:t>
      </w:r>
      <w:r>
        <w:rPr>
          <w:rFonts w:ascii="Times New Roman" w:eastAsia="Times New Roman" w:hAnsi="Times New Roman" w:cs="Times New Roman"/>
        </w:rPr>
        <w:t>Боровая</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w:t>
      </w:r>
      <w:r>
        <w:rPr>
          <w:rFonts w:ascii="Times New Roman" w:eastAsia="Times New Roman" w:hAnsi="Times New Roman" w:cs="Times New Roman"/>
        </w:rPr>
        <w:t>ты-Мансийске</w:t>
      </w:r>
      <w:r>
        <w:rPr>
          <w:rFonts w:ascii="Times New Roman" w:eastAsia="Times New Roman" w:hAnsi="Times New Roman" w:cs="Times New Roman"/>
        </w:rPr>
        <w:t xml:space="preserve"> водитель </w:t>
      </w:r>
      <w:r>
        <w:rPr>
          <w:rFonts w:ascii="Times New Roman" w:eastAsia="Times New Roman" w:hAnsi="Times New Roman" w:cs="Times New Roman"/>
        </w:rPr>
        <w:t>Куклина (</w:t>
      </w:r>
      <w:r>
        <w:rPr>
          <w:rFonts w:ascii="Times New Roman" w:eastAsia="Times New Roman" w:hAnsi="Times New Roman" w:cs="Times New Roman"/>
        </w:rPr>
        <w:t>Гундакова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В.Р. </w:t>
      </w:r>
      <w:r>
        <w:rPr>
          <w:rFonts w:ascii="Times New Roman" w:eastAsia="Times New Roman" w:hAnsi="Times New Roman" w:cs="Times New Roman"/>
        </w:rPr>
        <w:t>управлял</w:t>
      </w:r>
      <w:r>
        <w:rPr>
          <w:rFonts w:ascii="Times New Roman" w:eastAsia="Times New Roman" w:hAnsi="Times New Roman" w:cs="Times New Roman"/>
        </w:rPr>
        <w:t>а</w:t>
      </w:r>
      <w:r>
        <w:rPr>
          <w:rFonts w:ascii="Times New Roman" w:eastAsia="Times New Roman" w:hAnsi="Times New Roman" w:cs="Times New Roman"/>
        </w:rPr>
        <w:t xml:space="preserve"> транспортным средством – </w:t>
      </w:r>
      <w:r>
        <w:rPr>
          <w:rFonts w:ascii="Times New Roman" w:eastAsia="Times New Roman" w:hAnsi="Times New Roman" w:cs="Times New Roman"/>
        </w:rPr>
        <w:t xml:space="preserve">автомобилем марки </w:t>
      </w:r>
      <w:r>
        <w:rPr>
          <w:rFonts w:ascii="Times New Roman" w:eastAsia="Times New Roman" w:hAnsi="Times New Roman" w:cs="Times New Roman"/>
        </w:rPr>
        <w:t>«</w:t>
      </w:r>
      <w:r>
        <w:rPr>
          <w:rStyle w:val="cat-UserDefinedgrp-42rplc-18"/>
          <w:rFonts w:ascii="Times New Roman" w:eastAsia="Times New Roman" w:hAnsi="Times New Roman" w:cs="Times New Roman"/>
        </w:rPr>
        <w:t>...</w:t>
      </w:r>
      <w:r>
        <w:rPr>
          <w:rFonts w:ascii="Times New Roman" w:eastAsia="Times New Roman" w:hAnsi="Times New Roman" w:cs="Times New Roman"/>
        </w:rPr>
        <w:t xml:space="preserve">», государственный регистрационный знак </w:t>
      </w:r>
      <w:r>
        <w:rPr>
          <w:rStyle w:val="cat-UserDefinedgrp-43rplc-19"/>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в </w:t>
      </w:r>
      <w:r>
        <w:rPr>
          <w:rFonts w:ascii="Times New Roman" w:eastAsia="Times New Roman" w:hAnsi="Times New Roman" w:cs="Times New Roman"/>
        </w:rPr>
        <w:t>состоянии опьянения, чем нарушил</w:t>
      </w:r>
      <w:r>
        <w:rPr>
          <w:rFonts w:ascii="Times New Roman" w:eastAsia="Times New Roman" w:hAnsi="Times New Roman" w:cs="Times New Roman"/>
        </w:rPr>
        <w:t>а</w:t>
      </w:r>
      <w:r>
        <w:rPr>
          <w:rFonts w:ascii="Times New Roman" w:eastAsia="Times New Roman" w:hAnsi="Times New Roman" w:cs="Times New Roman"/>
        </w:rPr>
        <w:t xml:space="preserve"> п.2.7 Правил дорожного движения Российской Федерации, при этом </w:t>
      </w:r>
      <w:r>
        <w:rPr>
          <w:rFonts w:ascii="Times New Roman" w:eastAsia="Times New Roman" w:hAnsi="Times New Roman" w:cs="Times New Roman"/>
        </w:rPr>
        <w:t xml:space="preserve">действия </w:t>
      </w:r>
      <w:r>
        <w:rPr>
          <w:rFonts w:ascii="Times New Roman" w:eastAsia="Times New Roman" w:hAnsi="Times New Roman" w:cs="Times New Roman"/>
        </w:rPr>
        <w:t>Кулиной</w:t>
      </w:r>
      <w:r>
        <w:rPr>
          <w:rFonts w:ascii="Times New Roman" w:eastAsia="Times New Roman" w:hAnsi="Times New Roman" w:cs="Times New Roman"/>
        </w:rPr>
        <w:t xml:space="preserve"> (</w:t>
      </w:r>
      <w:r>
        <w:rPr>
          <w:rFonts w:ascii="Times New Roman" w:eastAsia="Times New Roman" w:hAnsi="Times New Roman" w:cs="Times New Roman"/>
        </w:rPr>
        <w:t>Гундаковой</w:t>
      </w:r>
      <w:r>
        <w:rPr>
          <w:rFonts w:ascii="Times New Roman" w:eastAsia="Times New Roman" w:hAnsi="Times New Roman" w:cs="Times New Roman"/>
        </w:rPr>
        <w:t>) В.Р.</w:t>
      </w:r>
      <w:r>
        <w:rPr>
          <w:rFonts w:ascii="Times New Roman" w:eastAsia="Times New Roman" w:hAnsi="Times New Roman" w:cs="Times New Roman"/>
        </w:rPr>
        <w:t xml:space="preserve"> не содержат уголовно наказуемого деяния.</w:t>
      </w:r>
    </w:p>
    <w:p>
      <w:pPr>
        <w:spacing w:before="0" w:after="0"/>
        <w:ind w:firstLine="709"/>
        <w:jc w:val="both"/>
      </w:pPr>
      <w:r>
        <w:rPr>
          <w:rFonts w:ascii="Times New Roman" w:eastAsia="Times New Roman" w:hAnsi="Times New Roman" w:cs="Times New Roman"/>
        </w:rPr>
        <w:t>Куклина (</w:t>
      </w:r>
      <w:r>
        <w:rPr>
          <w:rFonts w:ascii="Times New Roman" w:eastAsia="Times New Roman" w:hAnsi="Times New Roman" w:cs="Times New Roman"/>
        </w:rPr>
        <w:t>Гундакова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В.Р. вину в совершении правонарушения не оспаривала, показала, что в ночь с 20.09.2023 на 21.09.2023 употребила две бутылки алкогольного пива, затем управляла транспортным средством марки </w:t>
      </w:r>
      <w:r>
        <w:rPr>
          <w:rFonts w:ascii="Times New Roman" w:eastAsia="Times New Roman" w:hAnsi="Times New Roman" w:cs="Times New Roman"/>
        </w:rPr>
        <w:t>«</w:t>
      </w:r>
      <w:r>
        <w:rPr>
          <w:rStyle w:val="cat-UserDefinedgrp-42rplc-24"/>
          <w:rFonts w:ascii="Times New Roman" w:eastAsia="Times New Roman" w:hAnsi="Times New Roman" w:cs="Times New Roman"/>
        </w:rPr>
        <w:t>...</w:t>
      </w:r>
      <w:r>
        <w:rPr>
          <w:rFonts w:ascii="Times New Roman" w:eastAsia="Times New Roman" w:hAnsi="Times New Roman" w:cs="Times New Roman"/>
        </w:rPr>
        <w:t xml:space="preserve">», государственный регистрационный знак </w:t>
      </w:r>
      <w:r>
        <w:rPr>
          <w:rStyle w:val="cat-UserDefinedgrp-43rplc-25"/>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В районе д.3 по </w:t>
      </w:r>
      <w:r>
        <w:rPr>
          <w:rFonts w:ascii="Times New Roman" w:eastAsia="Times New Roman" w:hAnsi="Times New Roman" w:cs="Times New Roman"/>
        </w:rPr>
        <w:t>ул.Боровая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её остановили сотрудники ГИБДД, предложили ей пройти освидетельствование на состояние опьянения, на что она согласилась, в результате </w:t>
      </w:r>
      <w:r>
        <w:rPr>
          <w:rFonts w:ascii="Times New Roman" w:eastAsia="Times New Roman" w:hAnsi="Times New Roman" w:cs="Times New Roman"/>
        </w:rPr>
        <w:t>освидетельствования установлено</w:t>
      </w:r>
      <w:r>
        <w:rPr>
          <w:rFonts w:ascii="Times New Roman" w:eastAsia="Times New Roman" w:hAnsi="Times New Roman" w:cs="Times New Roman"/>
        </w:rPr>
        <w:t xml:space="preserve"> состояние алкогольного опьянения. Она согласилась с результатом освидетельствования. Просила не лишать водительского удостоверения, так как на иждивении у неё малолетние дети, которых необходимо возить в детский сад. Также пояснила, что на момент совершения правонарушения она была Куклиной, так как вышла замуж, но не поменяла водительское удостоверение, поэтому там указана фамилия </w:t>
      </w:r>
      <w:r>
        <w:rPr>
          <w:rFonts w:ascii="Times New Roman" w:eastAsia="Times New Roman" w:hAnsi="Times New Roman" w:cs="Times New Roman"/>
        </w:rPr>
        <w:t>Гундакова</w:t>
      </w:r>
      <w:r>
        <w:rPr>
          <w:rFonts w:ascii="Times New Roman" w:eastAsia="Times New Roman" w:hAnsi="Times New Roman" w:cs="Times New Roman"/>
        </w:rPr>
        <w:t>. Сотрудники полиции устанавливали её личность по водительскому удостоверению, хотя при себе у неё имелся паспорт на имя Куклиной.</w:t>
      </w:r>
    </w:p>
    <w:p>
      <w:pPr>
        <w:spacing w:before="0" w:after="0"/>
        <w:ind w:firstLine="709"/>
        <w:jc w:val="both"/>
      </w:pPr>
      <w:r>
        <w:rPr>
          <w:rFonts w:ascii="Times New Roman" w:eastAsia="Times New Roman" w:hAnsi="Times New Roman" w:cs="Times New Roman"/>
        </w:rPr>
        <w:t>Выслушав Куклину В.Р., и</w:t>
      </w:r>
      <w:r>
        <w:rPr>
          <w:rFonts w:ascii="Times New Roman" w:eastAsia="Times New Roman" w:hAnsi="Times New Roman" w:cs="Times New Roman"/>
        </w:rPr>
        <w:t>зучив письменные материалы дела об административном правонарушении, мировой судья пришел к следующему.</w:t>
      </w:r>
    </w:p>
    <w:p>
      <w:pPr>
        <w:spacing w:before="0" w:after="0"/>
        <w:ind w:firstLine="709"/>
        <w:jc w:val="both"/>
      </w:pPr>
      <w:r>
        <w:rPr>
          <w:rFonts w:ascii="Times New Roman" w:eastAsia="Times New Roman" w:hAnsi="Times New Roman" w:cs="Times New Roman"/>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pPr>
      <w:r>
        <w:rPr>
          <w:rFonts w:ascii="Times New Roman" w:eastAsia="Times New Roman" w:hAnsi="Times New Roman" w:cs="Times New Roman"/>
        </w:rPr>
        <w:t xml:space="preserve">В силу </w:t>
      </w:r>
      <w:hyperlink r:id="rId4" w:history="1">
        <w:r>
          <w:rPr>
            <w:rFonts w:ascii="Times New Roman" w:eastAsia="Times New Roman" w:hAnsi="Times New Roman" w:cs="Times New Roman"/>
            <w:color w:val="0000EE"/>
          </w:rPr>
          <w:t>пункта 2.</w:t>
        </w:r>
      </w:hyperlink>
      <w:r>
        <w:rPr>
          <w:rFonts w:ascii="Times New Roman" w:eastAsia="Times New Roman" w:hAnsi="Times New Roman" w:cs="Times New Roman"/>
        </w:rPr>
        <w:t>7</w:t>
      </w:r>
      <w:r>
        <w:rPr>
          <w:rFonts w:ascii="Times New Roman" w:eastAsia="Times New Roman" w:hAnsi="Times New Roman" w:cs="Times New Roman"/>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Куклиной В.Р.</w:t>
      </w:r>
      <w:r>
        <w:rPr>
          <w:rFonts w:ascii="Times New Roman" w:eastAsia="Times New Roman" w:hAnsi="Times New Roman" w:cs="Times New Roman"/>
        </w:rPr>
        <w:t xml:space="preserve"> </w:t>
      </w:r>
      <w:r>
        <w:rPr>
          <w:rFonts w:ascii="Times New Roman" w:eastAsia="Times New Roman" w:hAnsi="Times New Roman" w:cs="Times New Roman"/>
        </w:rPr>
        <w:t>в управлении</w:t>
      </w:r>
      <w:r>
        <w:rPr>
          <w:rFonts w:ascii="Times New Roman" w:eastAsia="Times New Roman" w:hAnsi="Times New Roman" w:cs="Times New Roman"/>
        </w:rPr>
        <w:t xml:space="preserve"> транспортным средством в сос</w:t>
      </w:r>
      <w:r>
        <w:rPr>
          <w:rFonts w:ascii="Times New Roman" w:eastAsia="Times New Roman" w:hAnsi="Times New Roman" w:cs="Times New Roman"/>
        </w:rPr>
        <w:t>тоянии опьянения подтверждается</w:t>
      </w:r>
      <w:r>
        <w:rPr>
          <w:rFonts w:ascii="Times New Roman" w:eastAsia="Times New Roman" w:hAnsi="Times New Roman" w:cs="Times New Roman"/>
        </w:rPr>
        <w:t xml:space="preserve"> исслед</w:t>
      </w:r>
      <w:r>
        <w:rPr>
          <w:rFonts w:ascii="Times New Roman" w:eastAsia="Times New Roman" w:hAnsi="Times New Roman" w:cs="Times New Roman"/>
        </w:rPr>
        <w:t>ованными судом доказательствами, а именно:</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протоколом об административном пр</w:t>
      </w:r>
      <w:r>
        <w:rPr>
          <w:rFonts w:ascii="Times New Roman" w:eastAsia="Times New Roman" w:hAnsi="Times New Roman" w:cs="Times New Roman"/>
        </w:rPr>
        <w:t xml:space="preserve">авонарушении серии </w:t>
      </w:r>
      <w:r>
        <w:rPr>
          <w:rFonts w:ascii="Times New Roman" w:eastAsia="Times New Roman" w:hAnsi="Times New Roman" w:cs="Times New Roman"/>
        </w:rPr>
        <w:t>86ХМ №529643 от 21.09.2023</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Куклиной (</w:t>
      </w:r>
      <w:r>
        <w:rPr>
          <w:rFonts w:ascii="Times New Roman" w:eastAsia="Times New Roman" w:hAnsi="Times New Roman" w:cs="Times New Roman"/>
        </w:rPr>
        <w:t>Гундаковой</w:t>
      </w:r>
      <w:r>
        <w:rPr>
          <w:rFonts w:ascii="Times New Roman" w:eastAsia="Times New Roman" w:hAnsi="Times New Roman" w:cs="Times New Roman"/>
        </w:rPr>
        <w:t>) В.Р.</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86ПК №</w:t>
      </w:r>
      <w:r>
        <w:rPr>
          <w:rFonts w:ascii="Times New Roman" w:eastAsia="Times New Roman" w:hAnsi="Times New Roman" w:cs="Times New Roman"/>
        </w:rPr>
        <w:t>056232 от 21.09.2023</w:t>
      </w:r>
      <w:r>
        <w:rPr>
          <w:rFonts w:ascii="Times New Roman" w:eastAsia="Times New Roman" w:hAnsi="Times New Roman" w:cs="Times New Roman"/>
        </w:rPr>
        <w:t xml:space="preserve"> </w:t>
      </w:r>
      <w:r>
        <w:rPr>
          <w:rFonts w:ascii="Times New Roman" w:eastAsia="Times New Roman" w:hAnsi="Times New Roman" w:cs="Times New Roman"/>
        </w:rPr>
        <w:t xml:space="preserve">об отстранении </w:t>
      </w:r>
      <w:r>
        <w:rPr>
          <w:rFonts w:ascii="Times New Roman" w:eastAsia="Times New Roman" w:hAnsi="Times New Roman" w:cs="Times New Roman"/>
        </w:rPr>
        <w:t>Гундаковой</w:t>
      </w:r>
      <w:r>
        <w:rPr>
          <w:rFonts w:ascii="Times New Roman" w:eastAsia="Times New Roman" w:hAnsi="Times New Roman" w:cs="Times New Roman"/>
        </w:rPr>
        <w:t xml:space="preserve"> В.Р.</w:t>
      </w:r>
      <w:r>
        <w:rPr>
          <w:rFonts w:ascii="Times New Roman" w:eastAsia="Times New Roman" w:hAnsi="Times New Roman" w:cs="Times New Roman"/>
        </w:rPr>
        <w:t xml:space="preserve"> от уп</w:t>
      </w:r>
      <w:r>
        <w:rPr>
          <w:rFonts w:ascii="Times New Roman" w:eastAsia="Times New Roman" w:hAnsi="Times New Roman" w:cs="Times New Roman"/>
        </w:rPr>
        <w:t>р</w:t>
      </w:r>
      <w:r>
        <w:rPr>
          <w:rFonts w:ascii="Times New Roman" w:eastAsia="Times New Roman" w:hAnsi="Times New Roman" w:cs="Times New Roman"/>
        </w:rPr>
        <w:t>авления транспортным средством. Согласно данному протоколу датой отстранения от управления транспортным средством указано 21.08.2023.</w:t>
      </w:r>
    </w:p>
    <w:p>
      <w:pPr>
        <w:spacing w:before="0" w:after="0"/>
        <w:ind w:firstLine="709"/>
        <w:jc w:val="both"/>
      </w:pPr>
      <w:r>
        <w:rPr>
          <w:rFonts w:ascii="Times New Roman" w:eastAsia="Times New Roman" w:hAnsi="Times New Roman" w:cs="Times New Roman"/>
        </w:rPr>
        <w:t xml:space="preserve">Суд считает указание даты отстранения от управления транспортным средством 21.08.2023 технической ошибкой, допущенной инспектором ДПС ГИБДД МО МВД России «Ханты-Мансийский» </w:t>
      </w:r>
      <w:r>
        <w:rPr>
          <w:rFonts w:ascii="Times New Roman" w:eastAsia="Times New Roman" w:hAnsi="Times New Roman" w:cs="Times New Roman"/>
        </w:rPr>
        <w:t>Иноземцевым</w:t>
      </w:r>
      <w:r>
        <w:rPr>
          <w:rFonts w:ascii="Times New Roman" w:eastAsia="Times New Roman" w:hAnsi="Times New Roman" w:cs="Times New Roman"/>
        </w:rPr>
        <w:t xml:space="preserve"> Е.А., так как события правонарушения согласно </w:t>
      </w:r>
      <w:r>
        <w:rPr>
          <w:rFonts w:ascii="Times New Roman" w:eastAsia="Times New Roman" w:hAnsi="Times New Roman" w:cs="Times New Roman"/>
        </w:rPr>
        <w:t>материалам дела</w:t>
      </w:r>
      <w:r>
        <w:rPr>
          <w:rFonts w:ascii="Times New Roman" w:eastAsia="Times New Roman" w:hAnsi="Times New Roman" w:cs="Times New Roman"/>
        </w:rPr>
        <w:t xml:space="preserve"> происходили 21.09.2023.</w:t>
      </w:r>
    </w:p>
    <w:p>
      <w:pPr>
        <w:spacing w:before="0" w:after="0"/>
        <w:ind w:firstLine="709"/>
        <w:jc w:val="both"/>
      </w:pPr>
      <w:r>
        <w:rPr>
          <w:rFonts w:ascii="Times New Roman" w:eastAsia="Times New Roman" w:hAnsi="Times New Roman" w:cs="Times New Roman"/>
        </w:rPr>
        <w:t xml:space="preserve">-актом освидетельствования на состояние алкогольного опьянения </w:t>
      </w:r>
      <w:r>
        <w:rPr>
          <w:rFonts w:ascii="Times New Roman" w:eastAsia="Times New Roman" w:hAnsi="Times New Roman" w:cs="Times New Roman"/>
        </w:rPr>
        <w:t>серии 86ГП №</w:t>
      </w:r>
      <w:r>
        <w:rPr>
          <w:rFonts w:ascii="Times New Roman" w:eastAsia="Times New Roman" w:hAnsi="Times New Roman" w:cs="Times New Roman"/>
        </w:rPr>
        <w:t>036</w:t>
      </w:r>
      <w:r>
        <w:rPr>
          <w:rFonts w:ascii="Times New Roman" w:eastAsia="Times New Roman" w:hAnsi="Times New Roman" w:cs="Times New Roman"/>
        </w:rPr>
        <w:t>172</w:t>
      </w:r>
      <w:r>
        <w:rPr>
          <w:rFonts w:ascii="Times New Roman" w:eastAsia="Times New Roman" w:hAnsi="Times New Roman" w:cs="Times New Roman"/>
        </w:rPr>
        <w:t xml:space="preserve"> от </w:t>
      </w:r>
      <w:r>
        <w:rPr>
          <w:rFonts w:ascii="Times New Roman" w:eastAsia="Times New Roman" w:hAnsi="Times New Roman" w:cs="Times New Roman"/>
        </w:rPr>
        <w:t>21.09.2023</w:t>
      </w:r>
      <w:r>
        <w:rPr>
          <w:rFonts w:ascii="Times New Roman" w:eastAsia="Times New Roman" w:hAnsi="Times New Roman" w:cs="Times New Roman"/>
        </w:rPr>
        <w:t xml:space="preserve"> </w:t>
      </w:r>
      <w:r>
        <w:rPr>
          <w:rFonts w:ascii="Times New Roman" w:eastAsia="Times New Roman" w:hAnsi="Times New Roman" w:cs="Times New Roman"/>
        </w:rPr>
        <w:t>с бумажным носителем результатов освидетельствования,</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 xml:space="preserve">результат освидетельствования </w:t>
      </w:r>
      <w:r>
        <w:rPr>
          <w:rFonts w:ascii="Times New Roman" w:eastAsia="Times New Roman" w:hAnsi="Times New Roman" w:cs="Times New Roman"/>
        </w:rPr>
        <w:t xml:space="preserve">21.09.2023 в 03 час.25 мин. </w:t>
      </w:r>
      <w:r>
        <w:rPr>
          <w:rFonts w:ascii="Times New Roman" w:eastAsia="Times New Roman" w:hAnsi="Times New Roman" w:cs="Times New Roman"/>
        </w:rPr>
        <w:t xml:space="preserve">составил </w:t>
      </w:r>
      <w:r>
        <w:rPr>
          <w:rFonts w:ascii="Times New Roman" w:eastAsia="Times New Roman" w:hAnsi="Times New Roman" w:cs="Times New Roman"/>
        </w:rPr>
        <w:t>0.65</w:t>
      </w:r>
      <w:r>
        <w:rPr>
          <w:rFonts w:ascii="Times New Roman" w:eastAsia="Times New Roman" w:hAnsi="Times New Roman" w:cs="Times New Roman"/>
        </w:rPr>
        <w:t xml:space="preserve"> </w:t>
      </w:r>
      <w:r>
        <w:rPr>
          <w:rFonts w:ascii="Times New Roman" w:eastAsia="Times New Roman" w:hAnsi="Times New Roman" w:cs="Times New Roman"/>
        </w:rPr>
        <w:t>мг/л этанола в выдыхаемом воздухе</w:t>
      </w:r>
      <w:r>
        <w:rPr>
          <w:rFonts w:ascii="Times New Roman" w:eastAsia="Times New Roman" w:hAnsi="Times New Roman" w:cs="Times New Roman"/>
        </w:rPr>
        <w:t xml:space="preserve">, с результатом освидетельствования </w:t>
      </w:r>
      <w:r>
        <w:rPr>
          <w:rFonts w:ascii="Times New Roman" w:eastAsia="Times New Roman" w:hAnsi="Times New Roman" w:cs="Times New Roman"/>
        </w:rPr>
        <w:t>Куклина (</w:t>
      </w:r>
      <w:r>
        <w:rPr>
          <w:rFonts w:ascii="Times New Roman" w:eastAsia="Times New Roman" w:hAnsi="Times New Roman" w:cs="Times New Roman"/>
        </w:rPr>
        <w:t>Гундакова</w:t>
      </w:r>
      <w:r>
        <w:rPr>
          <w:rFonts w:ascii="Times New Roman" w:eastAsia="Times New Roman" w:hAnsi="Times New Roman" w:cs="Times New Roman"/>
        </w:rPr>
        <w:t>)</w:t>
      </w:r>
      <w:r>
        <w:rPr>
          <w:rFonts w:ascii="Times New Roman" w:eastAsia="Times New Roman" w:hAnsi="Times New Roman" w:cs="Times New Roman"/>
        </w:rPr>
        <w:t xml:space="preserve"> согласилась</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рапортами</w:t>
      </w:r>
      <w:r>
        <w:rPr>
          <w:rFonts w:ascii="Times New Roman" w:eastAsia="Times New Roman" w:hAnsi="Times New Roman" w:cs="Times New Roman"/>
        </w:rPr>
        <w:t xml:space="preserve"> </w:t>
      </w:r>
      <w:r>
        <w:rPr>
          <w:rFonts w:ascii="Times New Roman" w:eastAsia="Times New Roman" w:hAnsi="Times New Roman" w:cs="Times New Roman"/>
        </w:rPr>
        <w:t xml:space="preserve">ИДПС ГИБДД </w:t>
      </w:r>
      <w:r>
        <w:rPr>
          <w:rFonts w:ascii="Times New Roman" w:eastAsia="Times New Roman" w:hAnsi="Times New Roman" w:cs="Times New Roman"/>
        </w:rPr>
        <w:t>МО МВД России «Ханты-Мансийский»</w:t>
      </w:r>
      <w:r>
        <w:rPr>
          <w:rFonts w:ascii="Times New Roman" w:eastAsia="Times New Roman" w:hAnsi="Times New Roman" w:cs="Times New Roman"/>
        </w:rPr>
        <w:t xml:space="preserve"> </w:t>
      </w:r>
      <w:r>
        <w:rPr>
          <w:rFonts w:ascii="Times New Roman" w:eastAsia="Times New Roman" w:hAnsi="Times New Roman" w:cs="Times New Roman"/>
        </w:rPr>
        <w:t>Иноземцева</w:t>
      </w:r>
      <w:r>
        <w:rPr>
          <w:rFonts w:ascii="Times New Roman" w:eastAsia="Times New Roman" w:hAnsi="Times New Roman" w:cs="Times New Roman"/>
        </w:rPr>
        <w:t xml:space="preserve"> Е.А.</w:t>
      </w:r>
      <w:r>
        <w:rPr>
          <w:rFonts w:ascii="Times New Roman" w:eastAsia="Times New Roman" w:hAnsi="Times New Roman" w:cs="Times New Roman"/>
        </w:rPr>
        <w:t xml:space="preserve"> и </w:t>
      </w:r>
      <w:r>
        <w:rPr>
          <w:rFonts w:ascii="Times New Roman" w:eastAsia="Times New Roman" w:hAnsi="Times New Roman" w:cs="Times New Roman"/>
        </w:rPr>
        <w:t>Коржука</w:t>
      </w:r>
      <w:r>
        <w:rPr>
          <w:rFonts w:ascii="Times New Roman" w:eastAsia="Times New Roman" w:hAnsi="Times New Roman" w:cs="Times New Roman"/>
        </w:rPr>
        <w:t xml:space="preserve"> А.В.</w:t>
      </w:r>
      <w:r>
        <w:rPr>
          <w:rFonts w:ascii="Times New Roman" w:eastAsia="Times New Roman" w:hAnsi="Times New Roman" w:cs="Times New Roman"/>
        </w:rPr>
        <w:t xml:space="preserve"> </w:t>
      </w:r>
      <w:r>
        <w:rPr>
          <w:rFonts w:ascii="Times New Roman" w:eastAsia="Times New Roman" w:hAnsi="Times New Roman" w:cs="Times New Roman"/>
        </w:rPr>
        <w:t>по обстоятельствам выявления правонарушения;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видеозаписью отстранения </w:t>
      </w:r>
      <w:r>
        <w:rPr>
          <w:rFonts w:ascii="Times New Roman" w:eastAsia="Times New Roman" w:hAnsi="Times New Roman" w:cs="Times New Roman"/>
        </w:rPr>
        <w:t>Куклиной (</w:t>
      </w:r>
      <w:r>
        <w:rPr>
          <w:rFonts w:ascii="Times New Roman" w:eastAsia="Times New Roman" w:hAnsi="Times New Roman" w:cs="Times New Roman"/>
        </w:rPr>
        <w:t>Гундаковой</w:t>
      </w:r>
      <w:r>
        <w:rPr>
          <w:rFonts w:ascii="Times New Roman" w:eastAsia="Times New Roman" w:hAnsi="Times New Roman" w:cs="Times New Roman"/>
        </w:rPr>
        <w:t>) В.Р.</w:t>
      </w:r>
      <w:r>
        <w:rPr>
          <w:rFonts w:ascii="Times New Roman" w:eastAsia="Times New Roman" w:hAnsi="Times New Roman" w:cs="Times New Roman"/>
        </w:rPr>
        <w:t xml:space="preserve"> от управления транспортным средством, </w:t>
      </w:r>
      <w:r>
        <w:rPr>
          <w:rFonts w:ascii="Times New Roman" w:eastAsia="Times New Roman" w:hAnsi="Times New Roman" w:cs="Times New Roman"/>
        </w:rPr>
        <w:t>проведением освидетельствования на состояние алкогольного опьянения</w:t>
      </w:r>
      <w:r>
        <w:rPr>
          <w:rFonts w:ascii="Times New Roman" w:eastAsia="Times New Roman" w:hAnsi="Times New Roman" w:cs="Times New Roman"/>
        </w:rPr>
        <w:t xml:space="preserve">, </w:t>
      </w:r>
      <w:r>
        <w:rPr>
          <w:rFonts w:ascii="Times New Roman" w:eastAsia="Times New Roman" w:hAnsi="Times New Roman" w:cs="Times New Roman"/>
        </w:rPr>
        <w:t>содержащейся</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Совокупность исследованных доказательств подтверждает факт управления </w:t>
      </w:r>
      <w:r>
        <w:rPr>
          <w:rFonts w:ascii="Times New Roman" w:eastAsia="Times New Roman" w:hAnsi="Times New Roman" w:cs="Times New Roman"/>
        </w:rPr>
        <w:t>Куклиной (</w:t>
      </w:r>
      <w:r>
        <w:rPr>
          <w:rFonts w:ascii="Times New Roman" w:eastAsia="Times New Roman" w:hAnsi="Times New Roman" w:cs="Times New Roman"/>
        </w:rPr>
        <w:t>Гундакова</w:t>
      </w:r>
      <w:r>
        <w:rPr>
          <w:rFonts w:ascii="Times New Roman" w:eastAsia="Times New Roman" w:hAnsi="Times New Roman" w:cs="Times New Roman"/>
        </w:rPr>
        <w:t>) В.Р.</w:t>
      </w:r>
      <w:r>
        <w:rPr>
          <w:rFonts w:ascii="Times New Roman" w:eastAsia="Times New Roman" w:hAnsi="Times New Roman" w:cs="Times New Roman"/>
        </w:rPr>
        <w:t xml:space="preserve"> </w:t>
      </w:r>
      <w:r>
        <w:rPr>
          <w:rFonts w:ascii="Times New Roman" w:eastAsia="Times New Roman" w:hAnsi="Times New Roman" w:cs="Times New Roman"/>
        </w:rPr>
        <w:t>транспортным средством в состоянии опьянения.</w:t>
      </w:r>
    </w:p>
    <w:p>
      <w:pPr>
        <w:spacing w:before="0" w:after="0"/>
        <w:ind w:firstLine="709"/>
        <w:jc w:val="both"/>
      </w:pPr>
      <w:r>
        <w:rPr>
          <w:rFonts w:ascii="Times New Roman" w:eastAsia="Times New Roman" w:hAnsi="Times New Roman" w:cs="Times New Roman"/>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pPr>
      <w:r>
        <w:rPr>
          <w:rFonts w:ascii="Times New Roman" w:eastAsia="Times New Roman" w:hAnsi="Times New Roman" w:cs="Times New Roman"/>
        </w:rPr>
        <w:t xml:space="preserve">С учетом изложенного, мировой судья считает вину </w:t>
      </w:r>
      <w:r>
        <w:rPr>
          <w:rFonts w:ascii="Times New Roman" w:eastAsia="Times New Roman" w:hAnsi="Times New Roman" w:cs="Times New Roman"/>
        </w:rPr>
        <w:t>Куклиной (</w:t>
      </w:r>
      <w:r>
        <w:rPr>
          <w:rFonts w:ascii="Times New Roman" w:eastAsia="Times New Roman" w:hAnsi="Times New Roman" w:cs="Times New Roman"/>
        </w:rPr>
        <w:t>Гундакова</w:t>
      </w:r>
      <w:r>
        <w:rPr>
          <w:rFonts w:ascii="Times New Roman" w:eastAsia="Times New Roman" w:hAnsi="Times New Roman" w:cs="Times New Roman"/>
        </w:rPr>
        <w:t>) В.Р.</w:t>
      </w:r>
      <w:r>
        <w:rPr>
          <w:rFonts w:ascii="Times New Roman" w:eastAsia="Times New Roman" w:hAnsi="Times New Roman" w:cs="Times New Roman"/>
        </w:rPr>
        <w:t xml:space="preserve"> по факту управления транспортным средством в состоянии опьянения доказанной.</w:t>
      </w:r>
    </w:p>
    <w:p>
      <w:pPr>
        <w:spacing w:before="0" w:after="0"/>
        <w:ind w:firstLine="709"/>
        <w:jc w:val="both"/>
      </w:pPr>
      <w:r>
        <w:rPr>
          <w:rFonts w:ascii="Times New Roman" w:eastAsia="Times New Roman" w:hAnsi="Times New Roman" w:cs="Times New Roman"/>
        </w:rPr>
        <w:t>Куклина (</w:t>
      </w:r>
      <w:r>
        <w:rPr>
          <w:rFonts w:ascii="Times New Roman" w:eastAsia="Times New Roman" w:hAnsi="Times New Roman" w:cs="Times New Roman"/>
        </w:rPr>
        <w:t>Гундакова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В.Р. </w:t>
      </w:r>
      <w:r>
        <w:rPr>
          <w:rFonts w:ascii="Times New Roman" w:eastAsia="Times New Roman" w:hAnsi="Times New Roman" w:cs="Times New Roman"/>
        </w:rPr>
        <w:t xml:space="preserve">имеет водительское удостоверение </w:t>
      </w:r>
      <w:r>
        <w:rPr>
          <w:rFonts w:ascii="Times New Roman" w:eastAsia="Times New Roman" w:hAnsi="Times New Roman" w:cs="Times New Roman"/>
        </w:rPr>
        <w:t xml:space="preserve">серии </w:t>
      </w:r>
      <w:r>
        <w:rPr>
          <w:rFonts w:ascii="Times New Roman" w:eastAsia="Times New Roman" w:hAnsi="Times New Roman" w:cs="Times New Roman"/>
        </w:rPr>
        <w:t>9924</w:t>
      </w:r>
      <w:r>
        <w:rPr>
          <w:rFonts w:ascii="Times New Roman" w:eastAsia="Times New Roman" w:hAnsi="Times New Roman" w:cs="Times New Roman"/>
        </w:rPr>
        <w:t xml:space="preserve"> номер </w:t>
      </w:r>
      <w:r>
        <w:rPr>
          <w:rFonts w:ascii="Times New Roman" w:eastAsia="Times New Roman" w:hAnsi="Times New Roman" w:cs="Times New Roman"/>
        </w:rPr>
        <w:t>085718</w:t>
      </w:r>
      <w:r>
        <w:rPr>
          <w:rFonts w:ascii="Times New Roman" w:eastAsia="Times New Roman" w:hAnsi="Times New Roman" w:cs="Times New Roman"/>
        </w:rPr>
        <w:t xml:space="preserve">, </w:t>
      </w:r>
      <w:r>
        <w:rPr>
          <w:rFonts w:ascii="Times New Roman" w:eastAsia="Times New Roman" w:hAnsi="Times New Roman" w:cs="Times New Roman"/>
        </w:rPr>
        <w:t>н</w:t>
      </w:r>
      <w:r>
        <w:rPr>
          <w:rFonts w:ascii="Times New Roman" w:eastAsia="Times New Roman" w:hAnsi="Times New Roman" w:cs="Times New Roman"/>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Куклиной (</w:t>
      </w:r>
      <w:r>
        <w:rPr>
          <w:rFonts w:ascii="Times New Roman" w:eastAsia="Times New Roman" w:hAnsi="Times New Roman" w:cs="Times New Roman"/>
        </w:rPr>
        <w:t>Гундакова</w:t>
      </w:r>
      <w:r>
        <w:rPr>
          <w:rFonts w:ascii="Times New Roman" w:eastAsia="Times New Roman" w:hAnsi="Times New Roman" w:cs="Times New Roman"/>
        </w:rPr>
        <w:t>) В.Р.</w:t>
      </w:r>
      <w:r>
        <w:rPr>
          <w:rFonts w:ascii="Times New Roman" w:eastAsia="Times New Roman" w:hAnsi="Times New Roman" w:cs="Times New Roman"/>
        </w:rPr>
        <w:t xml:space="preserve"> мировой судья квалифицирует по ч.1 ст.12.8 КоАП РФ - </w:t>
      </w:r>
      <w:r>
        <w:rPr>
          <w:rFonts w:ascii="Times New Roman" w:eastAsia="Times New Roman" w:hAnsi="Times New Roman" w:cs="Times New Roman"/>
        </w:rPr>
        <w:t xml:space="preserve">управление транспортным средством водителем, находящимся в состоянии опьянения, если такие действия не содержат </w:t>
      </w:r>
      <w:hyperlink r:id="rId5" w:history="1">
        <w:r>
          <w:rPr>
            <w:rFonts w:ascii="Times New Roman" w:eastAsia="Times New Roman" w:hAnsi="Times New Roman" w:cs="Times New Roman"/>
            <w:color w:val="0000EE"/>
          </w:rPr>
          <w:t>уголовно наказуемого деяния</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rPr>
        <w:t>нное положение, обстоятельства, смягчающие и отягчающие административную ответственность.</w:t>
      </w:r>
    </w:p>
    <w:p>
      <w:pPr>
        <w:spacing w:before="0" w:after="0"/>
        <w:ind w:firstLine="709"/>
        <w:jc w:val="both"/>
      </w:pPr>
      <w:r>
        <w:rPr>
          <w:rFonts w:ascii="Times New Roman" w:eastAsia="Times New Roman" w:hAnsi="Times New Roman" w:cs="Times New Roman"/>
        </w:rPr>
        <w:t>Куклина (</w:t>
      </w:r>
      <w:r>
        <w:rPr>
          <w:rFonts w:ascii="Times New Roman" w:eastAsia="Times New Roman" w:hAnsi="Times New Roman" w:cs="Times New Roman"/>
        </w:rPr>
        <w:t>Гундакова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В.Р. </w:t>
      </w:r>
      <w:r>
        <w:rPr>
          <w:rFonts w:ascii="Times New Roman" w:eastAsia="Times New Roman" w:hAnsi="Times New Roman" w:cs="Times New Roman"/>
        </w:rPr>
        <w:t>совершил</w:t>
      </w:r>
      <w:r>
        <w:rPr>
          <w:rFonts w:ascii="Times New Roman" w:eastAsia="Times New Roman" w:hAnsi="Times New Roman" w:cs="Times New Roman"/>
        </w:rPr>
        <w:t>а</w:t>
      </w:r>
      <w:r>
        <w:rPr>
          <w:rFonts w:ascii="Times New Roman" w:eastAsia="Times New Roman" w:hAnsi="Times New Roman" w:cs="Times New Roman"/>
        </w:rPr>
        <w:t xml:space="preserve"> правонарушение в сфере безопасности дорожного движения,</w:t>
      </w:r>
      <w:r>
        <w:rPr>
          <w:rFonts w:ascii="Times New Roman" w:eastAsia="Times New Roman" w:hAnsi="Times New Roman" w:cs="Times New Roman"/>
        </w:rPr>
        <w:t xml:space="preserve"> </w:t>
      </w:r>
      <w:r>
        <w:rPr>
          <w:rFonts w:ascii="Times New Roman" w:eastAsia="Times New Roman" w:hAnsi="Times New Roman" w:cs="Times New Roman"/>
        </w:rPr>
        <w:t>обстоятельств</w:t>
      </w:r>
      <w:r>
        <w:rPr>
          <w:rFonts w:ascii="Times New Roman" w:eastAsia="Times New Roman" w:hAnsi="Times New Roman" w:cs="Times New Roman"/>
        </w:rPr>
        <w:t>ами, смягчающими административную ответственность, являются признание вины в совершенном правонарушении,</w:t>
      </w:r>
      <w:r>
        <w:rPr>
          <w:rFonts w:ascii="Times New Roman" w:eastAsia="Times New Roman" w:hAnsi="Times New Roman" w:cs="Times New Roman"/>
        </w:rPr>
        <w:t xml:space="preserve"> </w:t>
      </w:r>
      <w:r>
        <w:rPr>
          <w:rFonts w:ascii="Times New Roman" w:eastAsia="Times New Roman" w:hAnsi="Times New Roman" w:cs="Times New Roman"/>
        </w:rPr>
        <w:t xml:space="preserve">наличие на иждивении троих несовершеннолетних детей, </w:t>
      </w:r>
      <w:r>
        <w:rPr>
          <w:rFonts w:ascii="Times New Roman" w:eastAsia="Times New Roman" w:hAnsi="Times New Roman" w:cs="Times New Roman"/>
        </w:rPr>
        <w:t>отягчающих административную ответственность не установлено.</w:t>
      </w:r>
    </w:p>
    <w:p>
      <w:pPr>
        <w:spacing w:before="0" w:after="0"/>
        <w:ind w:firstLine="708"/>
        <w:jc w:val="both"/>
      </w:pPr>
      <w:r>
        <w:rPr>
          <w:rFonts w:ascii="Times New Roman" w:eastAsia="Times New Roman" w:hAnsi="Times New Roman" w:cs="Times New Roman"/>
        </w:rPr>
        <w:t>На основании изложенного,</w:t>
      </w:r>
      <w:r>
        <w:rPr>
          <w:rFonts w:ascii="Times New Roman" w:eastAsia="Times New Roman" w:hAnsi="Times New Roman" w:cs="Times New Roman"/>
          <w:b/>
          <w:bCs/>
        </w:rPr>
        <w:t xml:space="preserve"> </w:t>
      </w:r>
      <w:r>
        <w:rPr>
          <w:rFonts w:ascii="Times New Roman" w:eastAsia="Times New Roman" w:hAnsi="Times New Roman" w:cs="Times New Roman"/>
        </w:rPr>
        <w:t xml:space="preserve">руководствуясь ст.ст.23.1, 29.10 </w:t>
      </w:r>
      <w:r>
        <w:rPr>
          <w:rFonts w:ascii="Times New Roman" w:eastAsia="Times New Roman" w:hAnsi="Times New Roman" w:cs="Times New Roman"/>
        </w:rPr>
        <w:t>КоАП РФ</w:t>
      </w:r>
      <w:r>
        <w:rPr>
          <w:rFonts w:ascii="Times New Roman" w:eastAsia="Times New Roman" w:hAnsi="Times New Roman" w:cs="Times New Roman"/>
        </w:rPr>
        <w:t xml:space="preserve">, мировой судья, </w:t>
      </w:r>
    </w:p>
    <w:p>
      <w:pPr>
        <w:spacing w:before="0" w:after="0"/>
        <w:jc w:val="both"/>
      </w:pPr>
    </w:p>
    <w:p>
      <w:pPr>
        <w:spacing w:before="0" w:after="0"/>
        <w:jc w:val="center"/>
      </w:pPr>
      <w:r>
        <w:rPr>
          <w:rFonts w:ascii="Times New Roman" w:eastAsia="Times New Roman" w:hAnsi="Times New Roman" w:cs="Times New Roman"/>
          <w:b/>
          <w:bCs/>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 xml:space="preserve">Куклину Виолетту </w:t>
      </w:r>
      <w:r>
        <w:rPr>
          <w:rFonts w:ascii="Times New Roman" w:eastAsia="Times New Roman" w:hAnsi="Times New Roman" w:cs="Times New Roman"/>
          <w:b/>
          <w:bCs/>
        </w:rPr>
        <w:t>Равиловну</w:t>
      </w:r>
      <w:r>
        <w:rPr>
          <w:rFonts w:ascii="Times New Roman" w:eastAsia="Times New Roman" w:hAnsi="Times New Roman" w:cs="Times New Roman"/>
        </w:rPr>
        <w:t xml:space="preserve"> виновной</w:t>
      </w:r>
      <w:r>
        <w:rPr>
          <w:rFonts w:ascii="Times New Roman" w:eastAsia="Times New Roman" w:hAnsi="Times New Roman" w:cs="Times New Roman"/>
        </w:rPr>
        <w:t xml:space="preserve"> в совершении административного правонарушения, предусмотренного ч.1 ст.12.8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ей</w:t>
      </w:r>
      <w:r>
        <w:rPr>
          <w:rFonts w:ascii="Times New Roman" w:eastAsia="Times New Roman" w:hAnsi="Times New Roman" w:cs="Times New Roman"/>
        </w:rPr>
        <w:t xml:space="preserve"> наказание в виде </w:t>
      </w:r>
      <w:r>
        <w:rPr>
          <w:rFonts w:ascii="Times New Roman" w:eastAsia="Times New Roman" w:hAnsi="Times New Roman" w:cs="Times New Roman"/>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rPr>
        <w:t xml:space="preserve">тными средствами на срок 1 </w:t>
      </w:r>
      <w:r>
        <w:rPr>
          <w:rFonts w:ascii="Times New Roman" w:eastAsia="Times New Roman" w:hAnsi="Times New Roman" w:cs="Times New Roman"/>
        </w:rPr>
        <w:t>год 6</w:t>
      </w:r>
      <w:r>
        <w:rPr>
          <w:rFonts w:ascii="Times New Roman" w:eastAsia="Times New Roman" w:hAnsi="Times New Roman" w:cs="Times New Roman"/>
        </w:rPr>
        <w:t xml:space="preserve"> месяцев.</w:t>
      </w:r>
    </w:p>
    <w:p>
      <w:pPr>
        <w:spacing w:before="0" w:after="0"/>
        <w:ind w:firstLine="709"/>
        <w:jc w:val="both"/>
      </w:pPr>
      <w:r>
        <w:rPr>
          <w:rFonts w:ascii="Times New Roman" w:eastAsia="Times New Roman" w:hAnsi="Times New Roman" w:cs="Times New Roman"/>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pP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отношении которого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pP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09"/>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w:t>
      </w:r>
      <w:r>
        <w:rPr>
          <w:rFonts w:ascii="Times New Roman" w:eastAsia="Times New Roman" w:hAnsi="Times New Roman" w:cs="Times New Roman"/>
          <w:i/>
          <w:iCs/>
        </w:rPr>
        <w:t xml:space="preserve">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w:t>
      </w:r>
      <w:r>
        <w:rPr>
          <w:rFonts w:ascii="Times New Roman" w:eastAsia="Times New Roman" w:hAnsi="Times New Roman" w:cs="Times New Roman"/>
          <w:i/>
          <w:iCs/>
        </w:rPr>
        <w:t>гре) ОКТМО 718</w:t>
      </w:r>
      <w:r>
        <w:rPr>
          <w:rFonts w:ascii="Times New Roman" w:eastAsia="Times New Roman" w:hAnsi="Times New Roman" w:cs="Times New Roman"/>
          <w:i/>
          <w:iCs/>
        </w:rPr>
        <w:t>29</w:t>
      </w:r>
      <w:r>
        <w:rPr>
          <w:rFonts w:ascii="Times New Roman" w:eastAsia="Times New Roman" w:hAnsi="Times New Roman" w:cs="Times New Roman"/>
          <w:i/>
          <w:iCs/>
        </w:rPr>
        <w:t>000</w:t>
      </w:r>
      <w:r>
        <w:rPr>
          <w:rFonts w:ascii="Times New Roman" w:eastAsia="Times New Roman" w:hAnsi="Times New Roman" w:cs="Times New Roman"/>
          <w:i/>
          <w:iCs/>
        </w:rPr>
        <w:t xml:space="preserve">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860101</w:t>
      </w:r>
      <w:r>
        <w:rPr>
          <w:rFonts w:ascii="Times New Roman" w:eastAsia="Times New Roman" w:hAnsi="Times New Roman" w:cs="Times New Roman"/>
          <w:i/>
          <w:iCs/>
        </w:rPr>
        <w:t xml:space="preserve">001 </w:t>
      </w:r>
      <w:r>
        <w:rPr>
          <w:rFonts w:ascii="Times New Roman" w:eastAsia="Times New Roman" w:hAnsi="Times New Roman" w:cs="Times New Roman"/>
          <w:i/>
          <w:iCs/>
        </w:rPr>
        <w:t>кор</w:t>
      </w:r>
      <w:r>
        <w:rPr>
          <w:rFonts w:ascii="Times New Roman" w:eastAsia="Times New Roman" w:hAnsi="Times New Roman" w:cs="Times New Roman"/>
          <w:i/>
          <w:iCs/>
        </w:rPr>
        <w:t>.</w:t>
      </w:r>
      <w:r>
        <w:rPr>
          <w:rFonts w:ascii="Times New Roman" w:eastAsia="Times New Roman" w:hAnsi="Times New Roman" w:cs="Times New Roman"/>
          <w:i/>
          <w:iCs/>
        </w:rPr>
        <w:t>/с401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18811601123</w:t>
      </w:r>
      <w:r>
        <w:rPr>
          <w:rFonts w:ascii="Times New Roman" w:eastAsia="Times New Roman" w:hAnsi="Times New Roman" w:cs="Times New Roman"/>
          <w:i/>
          <w:iCs/>
        </w:rPr>
        <w:t xml:space="preserve">010001140 БИК 007162163 УИН </w:t>
      </w:r>
      <w:r>
        <w:rPr>
          <w:rFonts w:ascii="Times New Roman" w:eastAsia="Times New Roman" w:hAnsi="Times New Roman" w:cs="Times New Roman"/>
          <w:b/>
          <w:bCs/>
          <w:i/>
          <w:iCs/>
        </w:rPr>
        <w:t>188104862</w:t>
      </w:r>
      <w:r>
        <w:rPr>
          <w:rFonts w:ascii="Times New Roman" w:eastAsia="Times New Roman" w:hAnsi="Times New Roman" w:cs="Times New Roman"/>
          <w:b/>
          <w:bCs/>
          <w:i/>
          <w:iCs/>
        </w:rPr>
        <w:t>3025000</w:t>
      </w:r>
      <w:r>
        <w:rPr>
          <w:rFonts w:ascii="Times New Roman" w:eastAsia="Times New Roman" w:hAnsi="Times New Roman" w:cs="Times New Roman"/>
          <w:b/>
          <w:bCs/>
          <w:i/>
          <w:iCs/>
        </w:rPr>
        <w:t>4888.</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21987"/>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41rplc-9">
    <w:name w:val="cat-UserDefined grp-41 rplc-9"/>
    <w:basedOn w:val="DefaultParagraphFont"/>
  </w:style>
  <w:style w:type="character" w:customStyle="1" w:styleId="cat-UserDefinedgrp-42rplc-18">
    <w:name w:val="cat-UserDefined grp-42 rplc-18"/>
    <w:basedOn w:val="DefaultParagraphFont"/>
  </w:style>
  <w:style w:type="character" w:customStyle="1" w:styleId="cat-UserDefinedgrp-43rplc-19">
    <w:name w:val="cat-UserDefined grp-43 rplc-19"/>
    <w:basedOn w:val="DefaultParagraphFont"/>
  </w:style>
  <w:style w:type="character" w:customStyle="1" w:styleId="cat-UserDefinedgrp-42rplc-24">
    <w:name w:val="cat-UserDefined grp-42 rplc-24"/>
    <w:basedOn w:val="DefaultParagraphFont"/>
  </w:style>
  <w:style w:type="character" w:customStyle="1" w:styleId="cat-UserDefinedgrp-43rplc-25">
    <w:name w:val="cat-UserDefined grp-43 rplc-2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088AF03-E9C3-4BAB-B347-726C0495AE12}"/>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